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-558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0067-01-2024-002072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Цыганкова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Цыганков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Цыганков И.Н.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Цыганкова И.Н.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Цыганкова И.Н.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18810572231006022628 </w:t>
      </w:r>
      <w:r>
        <w:rPr>
          <w:rStyle w:val="cat-UserDefinedgrp-4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Цыганкова И.Н.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Цыганкова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Цыганкова </w:t>
      </w:r>
      <w:r>
        <w:rPr>
          <w:rStyle w:val="cat-UserDefinedgrp-4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3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0412365400675005582420101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41">
    <w:name w:val="cat-UserDefined grp-43 rplc-41"/>
    <w:basedOn w:val="DefaultParagraphFont"/>
  </w:style>
  <w:style w:type="character" w:customStyle="1" w:styleId="cat-UserDefinedgrp-44rplc-52">
    <w:name w:val="cat-UserDefined grp-4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